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39826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Министерство просвещения и науки Кабардино-Балкарской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Администрация Чегемского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с.п.Нижний Чегем</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Аликберова Дж.С.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Бечелова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Сарбашев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2980619)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с.п. Нижний Чегем</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398261" w:id="5"/>
    <w:p>
      <w:pPr>
        <w:sectPr>
          <w:pgSz w:w="11906" w:h="16383" w:orient="portrait"/>
        </w:sectPr>
      </w:pPr>
    </w:p>
    <w:bookmarkEnd w:id="5"/>
    <w:bookmarkEnd w:id="0"/>
    <w:bookmarkStart w:name="block-22398263"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22398263" w:id="7"/>
    <w:p>
      <w:pPr>
        <w:sectPr>
          <w:pgSz w:w="11906" w:h="16383" w:orient="portrait"/>
        </w:sectPr>
      </w:pPr>
    </w:p>
    <w:bookmarkEnd w:id="7"/>
    <w:bookmarkEnd w:id="6"/>
    <w:bookmarkStart w:name="block-22398264"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22398264" w:id="9"/>
    <w:p>
      <w:pPr>
        <w:sectPr>
          <w:pgSz w:w="11906" w:h="16383" w:orient="portrait"/>
        </w:sectPr>
      </w:pPr>
    </w:p>
    <w:bookmarkEnd w:id="9"/>
    <w:bookmarkEnd w:id="8"/>
    <w:bookmarkStart w:name="block-22398265"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22398265" w:id="11"/>
    <w:p>
      <w:pPr>
        <w:sectPr>
          <w:pgSz w:w="11906" w:h="16383" w:orient="portrait"/>
        </w:sectPr>
      </w:pPr>
    </w:p>
    <w:bookmarkEnd w:id="11"/>
    <w:bookmarkEnd w:id="10"/>
    <w:bookmarkStart w:name="block-22398260"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2398260" w:id="13"/>
    <w:p>
      <w:pPr>
        <w:sectPr>
          <w:pgSz w:w="16383" w:h="11906" w:orient="landscape"/>
        </w:sectPr>
      </w:pPr>
    </w:p>
    <w:bookmarkEnd w:id="13"/>
    <w:bookmarkEnd w:id="12"/>
    <w:bookmarkStart w:name="block-22398267"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300"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22398267" w:id="15"/>
    <w:p>
      <w:pPr>
        <w:sectPr>
          <w:pgSz w:w="16383" w:h="11906" w:orient="landscape"/>
        </w:sectPr>
      </w:pPr>
    </w:p>
    <w:bookmarkEnd w:id="15"/>
    <w:bookmarkEnd w:id="14"/>
    <w:bookmarkStart w:name="block-22398268"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22398268" w:id="17"/>
    <w:p>
      <w:pPr>
        <w:sectPr>
          <w:pgSz w:w="16383" w:h="11906" w:orient="landscape"/>
        </w:sectPr>
      </w:pPr>
    </w:p>
    <w:bookmarkEnd w:id="17"/>
    <w:bookmarkEnd w:id="16"/>
    <w:bookmarkStart w:name="block-2239826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2398269" w:id="19"/>
    <w:p>
      <w:pPr>
        <w:sectPr>
          <w:pgSz w:w="16383" w:h="11906" w:orient="landscape"/>
        </w:sectPr>
      </w:pPr>
    </w:p>
    <w:bookmarkEnd w:id="19"/>
    <w:bookmarkEnd w:id="18"/>
    <w:bookmarkStart w:name="block-22398270"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22398270" w:id="21"/>
    <w:p>
      <w:pPr>
        <w:sectPr>
          <w:pgSz w:w="16383" w:h="11906" w:orient="landscape"/>
        </w:sectPr>
      </w:pPr>
    </w:p>
    <w:bookmarkEnd w:id="21"/>
    <w:bookmarkEnd w:id="20"/>
    <w:bookmarkStart w:name="block-22398271"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5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2398271" w:id="23"/>
    <w:p>
      <w:pPr>
        <w:sectPr>
          <w:pgSz w:w="16383" w:h="11906" w:orient="landscape"/>
        </w:sectPr>
      </w:pPr>
    </w:p>
    <w:bookmarkEnd w:id="23"/>
    <w:bookmarkEnd w:id="22"/>
    <w:bookmarkStart w:name="block-22398266"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наша Родина.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ценности человечества.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философии и этике.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нравственность.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культурах разных народов.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Гуманисты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Гуманисты России. Писатели-гуманисты.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 как нравственная ценность.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традиции предпринимательства.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Меценатство.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Нравственность в наше время.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добродетель. Аристотель о добродетелях.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качества. Сократ.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Нравственный выбор.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Справедливость.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Терпение и терпимость.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Милосердие-"милость сердца"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заповедей-основа нравственного закона.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заповедей и моральв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Ответственность.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"Золотое правило нравственности"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этикет.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основанное на справедливости.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религиозная и светская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как нравственная норма.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другим людям и к самому себе.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мыслители о дружбе.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самовоспитании.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Патриотизм нравственная категория.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Эмоциональный интеллект и язык общения.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Человек-венец творения.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Россия-наш общий дом.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398266" w:id="25"/>
    <w:p>
      <w:pPr>
        <w:sectPr>
          <w:pgSz w:w="16383" w:h="11906" w:orient="landscape"/>
        </w:sectPr>
      </w:pPr>
    </w:p>
    <w:bookmarkEnd w:id="25"/>
    <w:bookmarkEnd w:id="24"/>
    <w:bookmarkStart w:name="block-22398262"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27"/>
      <w:r>
        <w:rPr>
          <w:rFonts w:ascii="Times New Roman" w:hAnsi="Times New Roman"/>
          <w:b w:val="false"/>
          <w:i w:val="false"/>
          <w:color w:val="000000"/>
          <w:sz w:val="28"/>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398262" w:id="28"/>
    <w:p>
      <w:pPr>
        <w:sectPr>
          <w:pgSz w:w="11906" w:h="16383" w:orient="portrait"/>
        </w:sectPr>
      </w:pPr>
    </w:p>
    <w:bookmarkEnd w:id="28"/>
    <w:bookmarkEnd w:id="2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